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― licznych ― przychodząc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miałem przeszkody w przyjściu do was;*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doznawałem przeszkód wiele, (by) przyjść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przybyciu do Rzymu przeszkadzało Pawłowi pragnienie rozgłoszenia ewangelii na wsch obszarach basenu M. Śródziemnego (zob. &lt;x&gt;520 15:20&lt;/x&gt;).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2024-03-29T07:12:54Z</dcterms:modified>
</cp:coreProperties>
</file>