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poszedłbym ku ― Hiszpanii; mam nadzieję bowiem przechodząc oglądać was i przez was zostać wyprawionym tam, jeśli wami najpierw po części zostałbym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gdy będę szedł do Hiszpanii, odwiedzę was i że przez was zostanę tam wysłany,* gdy się przedtem wami po trosze nacieszę.**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(może)* pójdę do Hiszpanii; mam nadzieję bowiem przechodząc obejrzeć was i przez was zostać wyprawionym tam, jeśli wami najpierw po części nasycony zostanę**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nadzieję, że stanie się to niebawem, gdy będę w drodze do Hiszpanii. Chciałbym was odwiedzić i zaopatrzyć się u was na dalszą drogę. Ale najpierw, oczywiście, chciałbym się trochę nacieszyć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udam się do Hiszpanii, przyjdę do was. Spodziewam się bowiem, że idąc tamtędy, zobaczę was i że wy mnie tam wyprawicie, gdy się już wami troszeczkę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pójdę do Hiszpanii, przyjdę do was: bo się spodziewam, że tamtędy idąc ujrzę was, a że wy mię tam poprowadzicie, kiedy się pierwej z wami troszeczkę ucieszę.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puszczę do Hiszpanijej, spodziewam się, że tamtędy idąc, ujźrzę was i tam od was odprowadzon będę, gdy was pierwej po części zażyję.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podążał do Hiszpanii. Mam bowiem nadzieję, że w czasie tej podróży was odwiedzę i że wy mnie tam dalej wyprawicie, gdy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kiedy pójdę do Hiszpanii, ujrzę was i że wy mnie tam wyprawicie, gdy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to, gdy może będę szedł do Hiszpanii. Mam bowiem nadzieję, że kiedy będę przechodził, ujrzę was i zostanę przez was tam wyprawiony, gdy się już trochę wami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w drodze do Hiszpanii. Ufam więc, że po drodze was zobaczę i że zostanę przez was tam wysłany, kiedy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udać się do Hiszpanii. Mam bowiem nadzieję, że po drodze odwiedzę was i że wy mnie tam wyprawicie, gdy najpierw trochę się wami nacieszę.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Hiszpanii odwiedzę was i wtedy się zobaczymy; gdy już nacieszę się naszym spotkaniem, zapewne udzielicie mi pomocy na dalszą podróż.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się udawał do Hiszpanii. Spodziewam się bowiem, że w czasie tej podróży zobaczę was i wy mnie tam wyślecie, lecz najpierw chciałbym trochę nacieszyć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[я прийду до вас] щойно під час подорожі до Іспанії. Надіюся побачити вас під час подорожі і що ви супроводжуватимете мене туди після того, коли раніше почасти натішуся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was, jeśli kiedyś pójdę do Hiszpanii. Gdyż kiedy będę przechodził, mam nadzieję was zobaczyć i przez was zostać tam wysłanym; jeśli najpierw, po części, zostanę wami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ujrzeć was, gdy będę zmierzał do Hiszpanii, i że mnie tam wyprawicie, kiedy się już trochę nacieszę waszym towarzystwem.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w drodze do Hiszpanii – mam przede wszystkim nadzieję, że wędrując tam, ujrzę was i że zostanę przez was odprowadzony kawałek drogi, gdy najpierw się trochę nacieszę waszym towarzystwem.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Wybieram się bowiem do Hiszpanii i chciałbym po drodze was zobaczyć. Mam też nadzieję, że gdy się wami nacieszę, wyprawicie mnie w dalszą podróż.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Misja jest dziełem: (1) zbiorowej modlitwy (&lt;x&gt;520 15:30&lt;/x&gt;) i (2) zbiorowego wsparcia. Musi ona mieć oparcie we wspólnocie Kościoła, który powinien być dla misjonarza domem (&lt;x&gt;520 15:24&lt;/x&gt;).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partykuła desygnująca możliwość czynności.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oznaczające możliwość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2024-04-26T14:05:11Z</dcterms:modified>
</cp:coreProperties>
</file>