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94"/>
        <w:gridCol w:w="2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teraz zaś idę ku Jeruzalem, służąc ―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Jeruzalem służąc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Jerozolimy,* aby usłużyć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idę do Jeruzalem służąc świętym*.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Jeruzalem służąc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 nazywano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2024-04-23T16:00:55Z</dcterms:modified>
</cp:coreProperties>
</file>