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1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Uznały za dobre bowiem, a dłużnikami są ich; 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duchowych ich stali się wspólnikami ― narody, winni i w ― cielesnych usłużyć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upodobanie bowiem i winni ich są jeśli bowiem duchowymi ich stali się wspólnikami poganie są winni i w cielesnych spełnić społeczną służbę dla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Uznały za słuszne natomiast, bo też są ich dłużnikami, bo skoro narody dostąpiły udziału w ich (dobrach) duchowych,* dłużni są usłużyć im w cielesnych.**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 upodobanie* bowiem, i powinnymi są ich; jeśli bowiem (w) duchowych ich stali się wspólnikami poganie, są winni i w cielesnych spełnić społeczne dzieło dla nich.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upodobanie bowiem i winni ich są jeśli bowiem duchowymi ich stali się wspólnikami poganie są winni i w cielesnych spełnić społeczną służbę (dla)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9:11&lt;/x&gt;; &lt;x&gt;550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uznali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2024-03-28T17:35:50Z</dcterms:modified>
</cp:coreProperties>
</file>