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8"/>
        <w:gridCol w:w="4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wypełniwszy, i opieczętowawszy im ― owoc ten, odejdę przez was ku Hiszpanii;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wypełniwszy i opieczętowawszy sobie dla nich owoc ten odejdę przez was do Hiszpanii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załatwieniu tego i po przypieczętowaniu im tego owocu, wybiorę się przez wasze (strony) do Hiszpanii.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więc wypełniwszy, i opieczętowawszy sobie (dla) nich owoc ten*, odejdę przez was do Hiszpanii;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wypełniwszy i opieczętowawszy sobie (dla) nich owoc ten odejdę przez was do Hiszpanii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"opieczętowawszy sobie dla nich owoc ten" - prawdopodobny sens: otrzymawszy oficjalne pświadczenie przekazania im darów z Macedonii i Achai.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2024-04-20T12:29:28Z</dcterms:modified>
</cp:coreProperties>
</file>