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8"/>
        <w:gridCol w:w="4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zaś, że przychodząc do was, w wypełnieniu błogosławieństwa Pomazańca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idąc do was, przyjdę w pełni Chrystusowego błogosławieństwa.*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zaś, że przychodząc do was, w wypełnieniu błogosławieństwa Pomazańca* przyjdę.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zaś że przychodząc do was w wypełnieniu błogosławienia dobrej nowiny Pomazańca przyjdę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Błogosławieństwo, εὐλογία, to pełnia łask oraz duchowych dóbr i darów. Lub: Przyjdę w pełni szczególnej łaski udzielonej mi przez Chrystusa dla umożliwienia innym udziału w niej (&lt;x&gt;520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"Dobrej nowiny Pomazańca": "nauki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2024-04-26T22:36:20Z</dcterms:modified>
</cp:coreProperties>
</file>