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4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― Pomazaniec nie sobie samemu przypodobywał się, ale jak napisano: ― zniewagi ― znieważających Ciebie spadły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 jak jest napisane zniewagi znieważających Ciebie spadły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nie sobie samemu dogadzał, ale jak napisano: Zniewagi znieważających Ciebie spadły na Mnie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Pomazaniec nie sobie samemu przypodobał się; ale tak jak j jest napisane: Obelgi lżących cię spadły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Pomazaniec nie sobie samemu przypodobał się ale tak, jak jest napisane zniewagi znieważających Ciebie spadły na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2024-04-26T23:26:18Z</dcterms:modified>
</cp:coreProperties>
</file>