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— za wolą Bożą — przybył do was pełen radości i mógł się u was odświeżyć.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Boga i doznał pokrzepienia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Bożą i z wami się wespół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z weselem przyszedł do was za wolą Bożą, abych z wami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z woli Bożej w radości do was przybył i mógł się dzięki wam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iżbym za wolą Bożą z radością przyszedł do was i wśród was zaznał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zgodnie z wolą Boga z radością przyszedł do was i wśród was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także, przychodząc do was z radością - jeśli taka będzie wola Boża - znalazł u was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abym według woli Boga z radością mógł przybyć do was i u was zaznać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jeśli Bóg pozwoli, będę z radością mógł przyjść do was i znaleźć u was chwilę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przychodząc do was - dzięki woli Bożej - pokrzepił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 Божої волі, з радістю прийти до вас, [і] щоб відпочив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też, dzięki woli Boga, przyszedł do was w radości oraz doznał odpoczynku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jeśli taka będzie wola Boża, przybędę do was z radością i odpocznę sobie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za wolą Bożą z radością dotrę do was wespół z wami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o to, abym—zgodnie z wolą Pana—przybył do was z radością w sercu i abyśmy mogli nawzajem się pokrzepić.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2024-04-20T05:26:08Z</dcterms:modified>
</cp:coreProperties>
</file>