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43"/>
        <w:gridCol w:w="3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radości przyszedłszy do was dla woli Boga odpocząłbym razem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radości przyszedłbym do was przez wolę Boga i odpocząłbym razem z 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bym z radością, za wolą Bożą,* przyszedł do was i mógł się razem z wami odświeżyć.**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 radości przyszedłszy do was poprzez wolę Boga, odpocząłbym razem z wami*.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radości przyszedłbym do was przez wolę Boga i odpocząłbym razem z wami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odpocząć, nabrać sił.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słów "w radości przyszedłszy do was poprzez wolę Boga, odpocząłbym razem z wami": "przyszedłszy w radości do was poprzez wolę Jezusa Pomazańca, odpocząłbym razem z wami"; "w radości przyszedłbym do was poprzez wolę Boga i odpocząłbym razem z wami"; "w radości przyszedłbym do was poprzez wolę Pomazańca Jezusa i pokrzepiłbym się z wami"; "w radości przyszedłbym do was poprzez wolę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2024-04-26T09:06:40Z</dcterms:modified>
</cp:coreProperties>
</file>