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narody za miłosierdzie wysławiały ― Boga, jak napisano: Dla tego wyznam Ciebie wśród narodów i ― imieniu Twemu będę śpiewał,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 za miłosierdzie wysławić Boga tak jak jest napisane przez to wyznam cię wśród pogan i imieniu Twojemu będę śpiewał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narody ze względu na miłosierdzie* oddały chwałę Bogu, jak napisano: Dlatego będę Cię wyznawał wśród narodów i śpiewał Twojemu imieniu.**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poganie za litość oddać chwałę* Bogu; tak jak jest napisane: Przez to wyznawać będę cię wśród pogan, i imieniu Twemu będę śpiewać.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 za miłosierdzie wysławić Boga tak, jak jest napisane przez to wyznam cię wśród pogan i imieniu Twojemu będę śpiewał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także, by poganie, dzięki miłosierdziu, oddali chwałę Bogu, zgodnie ze słowami: Dlatego wyznam Cię pośród narodów i zaśpiewam na cześć Twojego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poganie chwalili Boga za miłosierdzie, jak jest napisane: Dlatego będę cię wysławiał między poganami i będę śpiewał twemu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 żeby za miłosierdzie chwalili Boga, jako napisano: Dlatego będę cię wysławiał między pogany i imieniowi twemu śpiewać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Pogani, żeby za miłosierdzie czcili Boga, jako napisano: Dlatego będęć wyznawał między Pogany, Panie, i będę śpiewał imieniowi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to, żeby poganie za okazane sobie miłosierdzie uwielbili Boga, jak napisano: Dlatego oddawać Ci będę cześć między poganami i śpiewać imieniu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poganie wielbili Boga za miłosierdzie, jak napisano: Dlatego będę cię wyznawał między poganami I będę śpiewał imieniu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też poganie wielbili Boga za okazane miłosierdzie, jak napisano: Dlatego będę Cię wyznawał między poganami i będę śpiewał Twojemu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natomiast mają chwalić Boga za miłosierdzie, jak napisano: Dlatego wielbić Cię będę pośród narodów i śpiewać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poganie by wielbili Boga za zlitowanie się, jak jest napisane: „Dlatego będę Cię wysławiał wśród pogan i opiewał Twoje imię”.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także, aby i poganie mogli wysławiać Boga za jego miłosierdzie, jak mówi Pismo: Dlatego będę cię wysławiał wśród pogan i będę śpiewał na cześć twego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zaś uwielbili Boga za miłosierdzie. Tak też napisano: ʼDlatego wysławiać Cię będę wśród pogan i śpiewać będę na chwałę Twego imieniaʼ.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погани щоб прославляли Бога за його милосердя, як ото написано: Тому прославлятиму тебе між поганами і оспівуватиму ім'я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poganie, aby za miłosierdzie oddali chwałę Bogu, tak jak jest napisane: Przez to będą Cię wysławiać między poganami i będą śpiewać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ukazać Jego miłosierdzie, sprawiając, że nie-Żydzi uwielbią Boga - jak to napisano w Tanach: "Dlatego będę Cię wyznawał wśród nie-Żydów i śpiewał chwałę Twojemu imieniu".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narody wychwalały Boga za jego miłosierdzie. Tak jak jest napisane: ”Dlatego będę cię otwarcie wyznawał wśród narodów i będę śpiewał twojemu imieniu”.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również po to, aby poganie wielbili Boga za okazaną im miłość. Pismo mówi bowiem: „Z tego powodu poganie będą Cię wielbić i śpiewać pieśni na cześć Twojego imienia”.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22:50&lt;/x&gt;; &lt;x&gt;230 18:50&lt;/x&gt;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"poganie (...) oddać chwałę" - w oryginale accusativus cum infinitivo po "Mówię". Składniej: "że poganie (...) oddali chwałę".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2024-04-26T04:31:25Z</dcterms:modified>
</cp:coreProperties>
</file>