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8"/>
        <w:gridCol w:w="4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Apellesa, ― wypróbowanego w Pomazańcu. Pozdrówcie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Arystobula.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Apellesa wypróbowanego w Pomazańcu pozdrówcie tych od Arystobula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Apellesa, wypróbowanego w Chrystusie. Pozdrówcie tych od Arystobulosa.*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Apellesa, wypróbowanego w Pomazańcu. Pozdrówcie (tych) z (tych) Arystobula.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Apellesa wypróbowanego w Pomazańcu pozdrówcie (tych) od Arystobula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Apellesa, wypróbowanego w Chrystusie. Pozdrówcie ludzi z domu Arystobulosa.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Apellesa, wypróbowanego w Chrystusie. Pozdrówcie tych, którzy są z domu Arystobula.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Apellesa doświadczonego w Chrystusie. Pozdrówcie tych, którzy są z domu Arystobulowego.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Apellę, doświadczonego w Chrystusie. Pozdrówcie te, którzy są z domu Arystobolowego.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Apellesa, który zwycięsko przetrwał próbę dla Chrystusa. Pozdrówcie tych, którzy należą do domu Arystobula.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Apellesa, wypróbowanego w Chrystusie. Pozdrówcie tych, którzy są z domu Arystobula.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Apellesa, doświadczonego w Chrystusie. Pozdrówcie tych, którzy są z domu Arystobula.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wypróbowanego w Chrystusie Apellesa. Pozdrówcie tych z domu Arystobula.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wypróbowanego w Chrystusie Apellesa. Pozdrówcie tych z [domu] Arystobulosa.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Apellesa, który ma wielkie doświadczenie w służbie dla Chrystusa. Pozdrówcie całą rodzinę Arystobula.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Apellesa, wypróbowanego w Chrystusie. Pozdrówcie tych, którzy należą do domu Arystobula.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Апелеса, випробуваного в Христі. Вітайте тих, що з дому Аристовула.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doświadczonego w Chrystusie Apellesa. Pozdrówcie tych od Arystobula.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dla Appelesa, którego ufność do Mesjasza została wypróbowana i potwierdzona. Pozdrówcie tych z domu Arystobula.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Apellesa, wypróbowanego w Chrystusie. Pozdrówcie tych z domu Arystobula.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Apellesa, który sprawdził się jako sługa Chrystusa; wszystkich z domu Arystobula;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Arystobulos, Ἀριστόβουλος, czyli: najlepszy radny, był wnukiem Heroda Wielkiego; niektórzy z jego domu należeli do uczniów Jezusa (&lt;x&gt;520 16:10&lt;/x&gt;L.).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2024-04-27T07:20:21Z</dcterms:modified>
</cp:coreProperties>
</file>