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8"/>
        <w:gridCol w:w="4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― rodaka mego.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― będących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tych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 od Narcyza,* którzy są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krewnego mego. Pozdrówcie (tych) z (tych) Narcyza, będących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(tych) Narcyza będących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wyzwoleniec o imieniu Narcyz, Νάρκισσος, czyli: odrętwiały, został stracony przez Agryppę. Może chodzi o wierzących z jego domu?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2024-04-27T08:25:45Z</dcterms:modified>
</cp:coreProperties>
</file>