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2"/>
        <w:gridCol w:w="4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Patroba, Hermasa,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Asynkrytosa,* Flegona,** Hermesa,*** Patrobasa,**** Hermasa***** oraz braci, którzy są z nimi.******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Asynkryta, Flegonta, Hermesa, Patrobę, Hermasa i (tych) razem z nimi braci*.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Asynkrytosa, Flegona, Hermesa, Patrobasa, Hermasa oraz braci z ich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Hermasa, Patrobę, Hermesa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Hermana, Patrobę, Hermena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Hermasza, Patrobę, Hermena i bracią,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Patrobę, Hermasa i braci, którzy są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Patrobę, Hermasa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Patrobę, Hermasa oraz 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Flegona, Hermesa, Patrobę, Hermasa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Asynkryta, Flegonta, Hermesa, Patrobę, Hermasa i braci, którzy są przy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Asynkrytosa, Flegona, Hermesa, Patrobasa, Hermasa, a z nim także 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Asynkrita, Flegona, Hermesa, Patrobasa, Hermasa i będących z nimi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Асинкрита, Флегонта, Ерма, Патрова, Ермію і тих братів, що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Hermasa, Patrobę, Hermena i braci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Flegona, Hermesa, Patrobę, Hermasa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Flegona, Hermesa, Patrobasa, Hermasa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Asynkryta, Flegonta, Hermesa, Patrobę, Hermasa i pozostałych wierzących, którzy są z nimi;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Asynkrytos, Ἀσύγκριτος, czyli: nieporównywalny, z inskrypcji znamy takie właśnie imię wyzwoleńca Augusta.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Flegon : Φλέγων, czyli: płomieny; powszechne imię niewolnika l. wyzwoleńca.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Hermes, Ἑρμῆς, czyli: graniczny; bardzo powszechne imię niewolnika.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Patrobas : Πατροβᾶς, czyli: życie ojca; imię wyzwoleńca Nerona, skr. Patrobius.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Hermas, Ἑρμᾶς, nie chodzi o autora Pasterza Hermasa. Było to dość częste imię niewolnika, skrót od Hermagoras, Hermogenes, itp.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Bracia, którzy są z nimi : być może chodzi o małą wspólnotę w ich domu.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2024-04-27T07:48:42Z</dcterms:modified>
</cp:coreProperties>
</file>