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6"/>
        <w:gridCol w:w="52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ją przyjęlibyście w Panu w sposób godny ― świętych, i stanęlibyście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[przy]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niej, w jakiej ― was potrzebowałaby sprawie, i bowiem ona patronką licznych stała się i mnie samemu.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ją przyjęlibyście w Panu godnie świętych i stanęlibyście przy niej w jakiej kolwiek was potrzebowałaby sprawie i bowiem ona opiekunka wielu stała się i samego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ją przygarnęli w Panu,* w sposób godny świętych, i wspomogli ją w każdej sprawie, w której by tego od was potrzebowała, bo i ona była pomocnicą dla wielu – również dla mnie samego.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ją przyjęlibyście w Panu w sposób godny świętych*, i stanęlibyście przy niej, w jakiej was potrzebowałaby sprawie, i bowiem ona opiekunką wielu stała się i mnie samego.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ją przyjęlibyście w Panu godnie świętych i stanęlibyście przy niej w jakiej- kolwiek was potrzebowałaby sprawie i bowiem ona opiekunka wielu stała się i samego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 ją w Panu, w sposób godny świętych. Wspomóżcie ją też, jeśliby czegoś od was potrzebowała, bo i ona była wsparciem dla wielu — również i dla mnie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Abyście ją przyjęli w Panu, jak przystoi świętym, i pomagali jej w każdej sprawie, w której by was potrzebowała. I ona bowiem wspomagała wielu,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mnie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ją przyjęli w Panu, jako przystoi świętym, i stali przy niej, w którejkolwiek by was rzeczy potrzebowała; albowiem i ona wielom gospody użyczała, aż i mnie samemu.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ją przyjęli w Panu, jako przystoi świętym, i stali przy niej, w której by kolwiek sprawie was potrzebowała. Abowiem też ona przy wielu stała, i przy mnie samym.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 ją w Panu tak, jak świętych winno się przyjmować. Wesprzyjcie ją w każdej sprawie, w której pomocy waszej będzie potrzebowała. I ona bowiem wspierała wielu, a także i mnie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ją przyjęli w Panu, jak przystoi świętym, i wspierali ją w każdej sprawie, jeśliby od was tego potrzebowała, bo i ona była wielu pomocna, również mnie samemu.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 ją w Panu w sposób godny świętych i wesprzyjcie w każdej potrzebie. Wielu bowiem objęła swą opieką, także i mnie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 ją w Panu, jak przystoi świętym. Zaopatrzcie ją też we wszystko, czego mogłaby od was potrzebować, bo i ona była pomocą dla wielu, także dla mnie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Przyjmijcie ją w Panu w sposób godny świętych i pomóżcie jej w każdej sprawie, kiedy będzie was potrzebowała. I ona bowiem była wsparciem dla wielu i nawet dla mnie samego.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Przyjmijcie ją w imię Pana, jak to powinno być między współwyznawcami i pośpieszcie jej z pomocą, gdyby czegoś od was potrzebowała, bo i ona okazywała pomoc wielu ludziom, również i 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 ją w Panu godnie - jak przystało świętym - i pośpieszcie jej z pomocą w każdej potrzebie, bo i ona opiekowała się wieloma, a także mną samym.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ви її прийняли в Господі, як личить святим, і допомагайте їй у тій справі, в якій вона від вас потребуватиме, бо й вона була опікункою багатьом і мені самому.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ją przyjęli w Panu, w sposób godny świętych, i abyście przy niej stanęli, w jakiejkolwiek by was potrzebowała sprawie. Bowiem i ona stała się opiekunką wielu oraz mnie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ją przyjęli w Panu, jak przystoi ludowi Bożemu, i udzielili jej wszelkiej pomocy, jakiej może od was potrzebować. Bo była wielką pomocą dla wielu ludzi, w tym i 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ją w Panu serdecznie przyjęli w sposób godny świętych i abyście jej dopomogli w każdej sprawie. w której by was potrzebowała, bo i ona okazała się obrończynią wielu, nawet mnie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Przyjmijcie ją serdecznie i z godnością—jak samego Pana. Okażcie jej wszelką pomoc, bo bardzo troszczyła się zarówno o mnie, jak i o wielu innych wierzących.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Tak wtedy nazywano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2024-04-27T07:25:15Z</dcterms:modified>
</cp:coreProperties>
</file>