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w sposób godny ― świętych, i stanęlibyście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niej, w jakiej ― was potrzebowałaby sprawie, i bowiem ona patronką licznych stała się i mnie samemu.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 kolwiek was potrzebowałaby sprawie i bowiem ona opiekunka wielu stała się i samego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ją przygarnęli w Panu,* w sposób godny świętych, i wspomogli ją w każdej sprawie, w której by tego od was potrzebowała, bo i ona była pomocnicą dla wielu – również dla mnie samego.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przyjęlibyście w Panu w sposób godny świętych*, i stanęlibyście przy niej, w jakiej was potrzebowałaby sprawie, i bowiem ona opiekunką wielu stała się i mnie samego.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przyjęlibyście w Panu godnie świętych i stanęlibyście przy niej w jakiej- kolwiek was potrzebowałaby sprawie i bowiem ona opiekunka wielu stała się i samego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wtedy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2024-04-27T07:37:54Z</dcterms:modified>
</cp:coreProperties>
</file>