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5"/>
        <w:gridCol w:w="4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 ― współpracownik mój, i Lucjusz i Jazon i Sozypater, ― rodacy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Tymoteusz współpracownik mój i Lucjusz i Jazon i Sozypater krewni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was: Tymoteusz,* ** mój współpracownik, Lucjusz,*** Jazon**** oraz Sozypatros,***** moi rodacy.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Tymoteusz, współpracownik mój, i Lucjusz, i Jazon, i Sozypater, krewni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Tymoteusz współpracownik mój i Lucjusz i Jazon i Sozypater krewni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Boga, był wraz z Pawłem w Macedonii, zanim przybył do Koryntu (&lt;x&gt;540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&lt;x&gt;530 4:17&lt;/x&gt;; &lt;x&gt;540 1:1&lt;/x&gt;; &lt;x&gt;570 1:1&lt;/x&gt;; &lt;x&gt;580 1:1&lt;/x&gt;; &lt;x&gt;590 1:1&lt;/x&gt;;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Lucjusz, Λούκιος, imię łac. zn.: świetlisty, zob. &lt;x&gt;510 13:1&lt;/x&gt;.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Jazon, Ἰάσων, czyli: leczący, gościł Pawła w Tesalonikach, &lt;x&gt;510 17:5-9&lt;/x&gt;.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Sozypatros, Σωσίπατρος, czyli: ratunek l. zwycięstwo ojca; być może syn Pyrrusa z Berei; zob. &lt;x&gt;510 20:4&lt;/x&gt;.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2024-04-27T09:22:54Z</dcterms:modified>
</cp:coreProperties>
</file>