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który jest w stanie was utwierdzić według ― dobrej nowiny mej i ― ogłaszania Jezusa Pomazańca, według objawienia tajemnicy, czasy wieczne okrytej milczeniem,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mogącemu was utwierdzić według dobrej nowiny mojej i głoszenia Jezusa Pomazańca według objawienia tajemnicy dla czasów wiecznych która jest trzymana w milczeniu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ma moc* utwierdzić** was według mojej ewangelii*** **** i poselstwa Jezusa Chrystusa, zgodnie z objawieniem tajemnicy przez wieczne czasy okrytej milczeniem,*****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[Zaś mogącemu was utwierdzić według dobrej nowiny mej i ogłaszania Jezusa Pomazańca, według objawienia tajemnicy (dla) czasów wiecznych trzymanej w milczeniu.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mogącemu was utwierdzić według dobrej nowiny mojej i głoszenia Jezusa Pomazańca według objawienia tajemnicy (dla) czasów wiecznych która jest trzymana w milczeniu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ma moc was utwierdzić według głoszonej przeze mnie dobrej nowiny oraz poselstwa Jezusa Chrystusa, zgodnego z tajemnicą, przez wieki okrytą milczeniem,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was może utwierdzić według mojej ewangelii i głoszenia Jezusa Chrystusa, według objawienia tajemnicy od wieków okrytej milczeniem;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was może utwierdzić według Ewangielii mojej i opowiadania Jezusa Chrystusa, według objawienia tajemnicy od czasów wiecznych zamilczanej,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mocen jest was utwierdzić według Ewanielijej mojej i przepowiadania Jezu Chrystusowego, według objawienia tajemnice, od czasów wiecznych zamilczanej,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ma moc utwierdzić was zgodnie z Ewangelią i moim głoszeniem Jezusa Chrystusa, zgodnie z objawioną tajemnicą, dla dawnych wieków ukrytą,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ma moc utwierdzić was według ewangelii mojej i zwiastowania o Jezusie Chrystusie, według objawienia tajemnicy, przez długie wieki milczeniem pokrytej,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 – który ma moc utwierdzić was według mojej Ewangelii i zwiastowania Jezusa Chrystusa, według objawienia tajemnicy od wieków zachowanej w milczeniu,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ma moc utwierdzić was zgodnie z moją Ewangelią i głoszeniem Jezusa Chrystusa zgodnie z objawieniem tajemnicy, ukrytej od dawnych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Temu, który ma moc was utwierdzić zgodnie z moją ewangelią i głoszeniem Jezusa Chrystusa, zgodnie z objawioną tajemnicą, przez odwieczne czasy milczącą,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zaś, który może was umocnić zgodnie z Dobrą Nowiną o Jezusie Chrystusie, którą głoszę w myśl objawionej tajemnicy od pradawnych czasów okrytej milczeniem,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może was utwierdzić według mej ewangelii i przepowiadania o Jezusie Chrystusie, według objawienia tajemnicy zakrytej od wiecznych czasów,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хто може вас зміцнити - за моїм благовістям і проповіддю Ісуса Христа, - після об'явлення тайни, яка споконвіку замовчувалася,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może was utwierdzić w zgodzie z moją Ewangelią oraz kazaniem Jezusa Chrystusa, z powodu odsłonięcia tajemnicy przemilczanej od wiecznych czasów,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Bogu, który może was umocnić - według mojej Dobrej Nowiny, w zgodności z objawieniem utajonej prawdy, a jest nią zwiastowanie Jeszui Mesjasza, przez długie wieki ukryte w osłonie milczenia,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może was utwierdzić zgodnie z oznajmianą przeze mnie dobrą nowiną i z głoszeniem o Jezusie Chrystusie według objawienia świętej tajemnicy, która przez długie czasy była okryta milczeniem,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może wzmocnić waszą wiarę! Taka jest treść głoszonej przeze mnie dobrej nowiny o Jezusie Chrystusie. Przez wieki była ona okryta tajemnicą,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1:11&lt;/x&gt;; &lt;x&gt;590 3:13&lt;/x&gt;; &lt;x&gt;600 3:3&lt;/x&gt;; &lt;x&gt;670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Moja ewangelia to poselstwo, które Paweł otrzymał przez objawienie (&lt;x&gt;520 2:16&lt;/x&gt;; &lt;x&gt;550 1:12&lt;/x&gt;; &lt;x&gt;620 2:8&lt;/x&gt;) i które na użytek zwiastowania odpowiednio ułożył. Treścią tej ewangelii jest Chrystus, jej podstawą historyczny fakt, jej istotą łaska, jej rezultatem – zbawienie (&lt;x&gt;530 15:1-10&lt;/x&gt;).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2:16&lt;/x&gt;; &lt;x&gt;620 2:8&lt;/x&gt;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Mówiąc o tajemnicy, apostoł ma na myśli niezgłębione, niezbadane i cudowne tajniki ewangelii (&lt;x&gt;520 11:25-36&lt;/x&gt;; &lt;x&gt;530 2:6-10&lt;/x&gt;; &lt;x&gt;580 1:25-27&lt;/x&gt;).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1:9&lt;/x&gt;; &lt;x&gt;560 3:4&lt;/x&gt;; &lt;x&gt;580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2024-04-27T12:46:47Z</dcterms:modified>
</cp:coreProperties>
</file>