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 przez Pisma prorockie na polecenie wiecznego Boga, i obwieszczoną wszystkim narodom dla doprowadzenia ich do posłuszeństwa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objawionej i przez Pisma proroków według postanowienia wiecznego Boga oznajmionej wszystkim narodom,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objawionej i przez Pisma prorockie według postanowienia wiecznego Boga ku posłuszeństwu wiary między wszystkimi narody oznajmionej;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 teraz objawiona jest przez pisma prorockie według rozkazania wiecznego Boga ku posłuszeństwu wiary), między wszemi narody poznanej,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ujawnioną, a przez pisma prorockie na rozkaz odwiecznego Boga wszystkim narodom obwieszczoną, dla skłonienia ich do posłuszeństwa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objawionej i przez pisma prorockie według postanowienia wiecznego Boga obwieszczonej wszystkim narodom, żeby je przywieść do posłuszeństwa wiary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według polecenia odwiecznego Boga przez pisma prorockie ujawnionej wszystkim narodom, żeby je skłonić do posłuszeństwa wiary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objawionej przez pisma prorockie i - według rozporządzenia wiekuistego Boga - ogłoszonej wszystkim narodom, w celu doprowadzenia ich do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już objawioną za pośrednictwem pism prorockich zgodnie z rozkazem wiekuistego Boga i daną do poznania wszystkim poganom, by wierze byli posłuszni,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objawionej, a przez pisma prorockie - zgodnie z postanowieniem Bożym - ogłoszonej wszystkim narodom, aby je nakłonić do posłuszeństwa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i oznajmionej wszystkim narodom, zgodnie z pismami prorockimi, według nakazu Boga wiecznego, celem wzbudzenia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нині об'явлена через пророчі Писання, за наказом вічного Бога і розголошена для поширення віри між усіма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według postanowienia wiecznego Boga objawionej dla pism prorockich ku posłuszeństwu wiary, tej danej do poznania wszystkim narodom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ukazane teraz poprzez pisma prorockie, w zgodzie z nakazem Boga Przedwiecznego, i obwieszczone wszystkim nie-Żydom, aby pobudzić ich do posłuszeństwa wynikającego z 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została ujawniona i dzięki proroczym pismom stała się znana wśród wszystkich narodów zgodnie z nakazem wiekuistego Boga, aby przyczyniać się do posłuszeństwa dzięki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dzięki pismom proroków, została ujawniona na rozkaz odwiecznego Boga. Bóg objawił ją po to, aby także poganie uwierzyli Jezusowi i okazali Mu posłuszeństwo.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2024-04-27T12:05:19Z</dcterms:modified>
</cp:coreProperties>
</file>