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― współpracowników moich i współwięźniów moich, którzy są wybitni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wysłanników, ― i przede mną zaistnieli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krewnych moich i współwięźniów moich którzy są znaczni wśród wysłanników którzy i przede mną stali się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Andronikosa* i Junię,** moich rodaków i moich współwięźniów,*** którzy są sławni wśród**** apostołów, którzy też przede mną narodzili się*****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Andronika i Juniasa*, krewnych mych i współjeńców mych, którzy są znaczni wśród wysłanników**, którzy i przede mną stali się*** w Pomazańcu.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krewnych moich i współwięźniów moich którzy są znaczni wśród wysłanników którzy i przede mną stali się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Andronikos, Ἀνδρόνικος, czyli: mężczyzna zwycięski, mąż Junii (?); być może małżeństwo jak Pryska i Akwila.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Junia, Ἰουνία, imię łac., zn. młoda; częste imię żeńskie; forma męska, Ἰουνιᾶς, niepoświadczona w źródłach, choć gramatycznie możliwa; żona Andronikosa (?); &lt;x&gt;520 16:7&lt;/x&gt;L.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wśród, ἐν, l. między, może ozn., że (1) należeli do apostołów l. wysłanników; (2) byli im znani; &lt;x&gt;520 16:7&lt;/x&gt;L.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byli.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"Julię" lub "Juliasa".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 "apostołów".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"którzy i przede mną stali się": "którzy i przede mną stali się"; "który i przede mną stał się"; "tych przede mną".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2024-04-27T12:04:30Z</dcterms:modified>
</cp:coreProperties>
</file>