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6"/>
        <w:gridCol w:w="4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 naszego współpracownika w Chrystusie, oraz Stachysa, mojego ukochanego.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pomocnika w Chrystusie, i mojego umiłowanego Stachyna.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pomocnika naszego w Chrystusie i Stachyna mnie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pomocnika naszego w Chrystusie Jezusie, i Stachina mnie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współpracownika naszego w Chrystusie, Urbana, i umiłowanego mego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współpracownika naszego w Chrystusie, i Stachysa,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mojego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mojego współpracownika w Chrystusie i mego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naszego współpracownika w Chrystusie, oraz mojego umiłowanego Stachysa.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naszego współpracownika w Chrystusie - Urbana, a także ukochanego Stachisa.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mego kochanego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Урбана - нашого помічника в Христі, та улюбленого мого Стахія.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 oraz mego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Urbana, naszego współpracownika w Mesjaszu, i dla drogiego przyjaciela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mojego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Urbana—naszego współpracownika w służbie; drogiego mi Stachysa;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2024-04-27T12:59:52Z</dcterms:modified>
</cp:coreProperties>
</file>