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2"/>
        <w:gridCol w:w="3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ludzi traktuje jednakowo.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 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Boga nie ma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Boga wszyscy ludzie są równi.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zwraca uwagi na to, co zewnętrzne 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Бог не дивиться на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Bogiem nie istnieje wzgląd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traktuje wszystkich ludzi w taki sam sposób!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2024-04-26T06:25:21Z</dcterms:modified>
</cp:coreProperties>
</file>