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wyrok Boży na winnych takich czynów jest jak najbardziej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wiemy, że sąd Boży jest według prawdy przeciwko tym,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iż sąd Boży jest według prawdy przeciwko tym, którzy takowe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sąd Boży jest wedle prawdy przeciwko tym, którzy takowe rzeczy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według prawdy dosięga tych, którzy się dopuszczają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sąd Boży słusznie spada na tych, którzy takie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zgodny z prawdą sąd Boga spotyka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wiemy, że sąd Boga nad tymi, którzy tak postępują,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na tak postępujących naprawdę ciąży wyrok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Bóg wydaje sprawiedliwy wyrok na tych, którzy tak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jest zgodny z prawdą i dosięga tych, którzy popełniają takie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знаємо, що є справедливий Божий суд на тих,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wobec tych, co robią takie rzeczy, w zgodzie z prawdą pozostaje ocena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sąd Boży spada sprawiedliwie na tych, którzy czynią takie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zgodnie z prawdą sąd Boży jest przeciwko tym, którzy w czymś takim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sprawiedliwie ukarze każdego popełniającego te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2024-03-29T05:43:01Z</dcterms:modified>
</cp:coreProperties>
</file>