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― nieobrzezany ― przepisów ― Prawa strzegłby,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nieobrzezanie jego za obrzezanie zostanie policzone?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który ma nieobrzezanie przepisów Prawa strzegłby czyż nie nieobrzezanie jego za obrzezanie zostanie policzone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nieobrzezani* strzegą słusznych rozstrzygnięć Prawa, to czy ich nieobrzezanie nie zostanie im zaliczone jako obrzezanie?**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nieobrzezanie* przepisów Prawa przestrzegałoby, czyż nie nieobrzezanie jego za obrzezanie policzone zostanie?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(który ma) nieobrzezanie przepisów Prawa strzegłby czyż nie nieobrzezanie jego za obrzezanie zostanie policzone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nieobrzezani, tj. nieobrzezanie, ἀκροβυστία, </w:t>
      </w:r>
      <w:r>
        <w:rPr>
          <w:rtl/>
        </w:rPr>
        <w:t>עָרֵל</w:t>
      </w:r>
      <w:r>
        <w:rPr>
          <w:rtl w:val="0"/>
        </w:rPr>
        <w:t xml:space="preserve"> , w zn. metonimicznym, co tworzy wyrazistą grę słów.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2024-04-20T10:50:22Z</dcterms:modified>
</cp:coreProperties>
</file>