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6"/>
        <w:gridCol w:w="5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― bogactwo ― życzliwości Jego i ― wyrozumiałości i ― cierpliwości lekceważysz, nie rozumiejąc, że ― łagodność ― Boga do zmiany myślenia cię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lekceważysz bogactwo Jego dobroci, powściągliwości i cierpliwości, nieświadomy, że dobroć Boga prowadzi cię do opamiętania?*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bogactwo łagodności Jego, i powściągliwość*, i wielkoduszność lekceważysz, nie wiedząc, że łagodność Boga do zmiany myślenia** cię prowadzi?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lekceważysz ogrom Bożej dobroci, powściągliwości i cierpliwości, nieświadom, że Jego dobroć zachęca 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opamiętania?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gardzisz bogactwem jego dobroci, cierpliwości i nieskwapliwości, nie wiedząc, że dobroć Boga prowadzi cię do pokuty?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bogactwy dobrotliwości jego i cierpliwości, i nieskwapliwości pogardzasz, nie wiedząc, iż cię dobrotliwość Boża do pokuty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bogactwy dobrotliwości jego i cierpliwości, i nieskwapliwości gardzisz? Nie wiesz, iż dobrotliwość Boża ciebie ku pokucie przywodzi?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gardzisz bogactwem dobroci, cierpliwości i wielkoduszności Jego, nie chcąc wiedzieć, że dobroć Boża chce cię przywieść do nawrócenia?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może lekceważysz bogactwo jego dobroci i cierpliwości, i pobłażliwości, nie zważając na to, że dobroć Boża do upamiętania cię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lekceważysz bogactwo Jego dobroci i cierpliwości, i wielkoduszności, zapominając o tym, że dobroć Boga prowadzi cię do nawrócenia?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nie doceniasz ogromu Jego dobroci, cierpliwości oraz łagodności i nie rozumiesz, że Boża łagodność prowadzi cię do nawrócenia?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lekceważysz sobie bogactwo dobroci, cierpliwości i wyrozumiałości Boga, nie uznając, że ta Jego dobroć prowadzi cię do nawrócenia?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Chyba, że gardzisz bogactwem jego dobroci, cierpliwości i pobłażliwości, zapominając, że dobroć Boga prowadzi do nawrócenia.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może śmiesz lekceważyć nieprzebraną Jego dobroć, spokój i cierpliwość, nie zdając sobie sprawy, że dobroć Boga chce cię doprowadzić do zmiany postępowania?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Або, нехтуючи багаство його доброти, лагідности, довготерпіння, - хіба не знаєш, що ласка Божа провадить тебе до покаяння?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niszczysz bogactwo Jego dobroci, cierpliwości i wyrozumiałości, nie rozpoznając, że dobroć Boga prowadzi cię do skruchy?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gardzisz bogactwami Jego łaskawości, wyrozumiałości i cierpliwości; bo nie zdajesz sobie sprawy, że Boża łaskawość ma na celu skłonić cię do odwrócenia się od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gardzisz bogactwem jego życzliwości i wyrozumiałości, i wielkodusznej cierpliwości, nie wiedząc, że dobrotliwość Boża próbuje cię przywieść do skruchy?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może lekceważysz Jego ogromną dobroć, cierpliwość i wielkoduszność? Czy nie zdajesz sobie sprawy z tego, że Bóg w swojej dobroci pragnie doprowadzić cię do opamiętania?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cierpliwość.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N.T. termin techniczny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2024-03-28T14:53:12Z</dcterms:modified>
</cp:coreProperties>
</file>