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51"/>
        <w:gridCol w:w="49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― bogactwo ― życzliwości Jego i ― wyrozumiałości i ― cierpliwości lekceważysz, nie rozumiejąc, że ― łagodność ― Boga do zmiany myślenia cię prowadzi?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bogactwo dobroci Jego i powściągliwości i cierpliwości zlekceważysz nie rozumiejąc że łagodność Boga do nawrócenia cię prowadzi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lekceważysz bogactwo Jego dobroci, powściągliwości i cierpliwości, nieświadomy, że dobroć Boga prowadzi cię do opamiętania?*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Lub bogactwo łagodności Jego, i powściągliwość*, i wielkoduszność lekceważysz, nie wiedząc, że łagodność Boga do zmiany myślenia** cię prowadzi?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bogactwo dobroci Jego i powściągliwości i cierpliwości zlekceważysz nie rozumiejąc że łagodność Boga do nawrócenia cię prowadzi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cierpliwość.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N.T. termin techniczny "nawrócenie".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2024-04-26T08:51:52Z</dcterms:modified>
</cp:coreProperties>
</file>