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― twardości twej i niezdolnego do zmiany myślenia serca gromadzisz sobie gniew na dzień gniewu i objawienia się sprawiedliwego sądu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stosownie do swojej hardości i nieskruszonego serca ciułasz sobie gniew na dzień gniewu i objawienia się sprawiedliwego sądu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twardości twej i niezdolnego do zmiany myślenia serca gromadzisz tobie samemu gniew na dzień gniewu i objawienia się sprawiedliwego osądu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twardości twojej i niezdolnego do zmiany myślenia serce gromadzisz sobie gniew na dzień gniewu i objawienia się sprawiedliwego wyroku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2024-04-19T03:36:47Z</dcterms:modified>
</cp:coreProperties>
</file>