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― w wytrwałości dzieła dobrego chwały i szacunku i niezniszczalności szukającym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przez wytrwałość w dobrym czynie szukają chwały, czci i nieśmiertelności, (da) życie wieczne;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w wytrwałości czynu dobrego chwały, i szacunku, i niezniszczalności szukającym* życie wieczne;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 wytrwałości czynu dobrego chwały i szacunku i niezniszczalności szukającym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Dopełnieniem bliższym tego słowa są w tekście wyrazy,,chwały, i szacunku, i niezniszczalności".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2024-04-19T09:57:23Z</dcterms:modified>
</cp:coreProperties>
</file>