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udręka, na całą duszę człowieka ― sprawiającego ― zło, Judejczyka ― najpierw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każdej duszy człowieka popełniającego zło, najpierw Żyda, potem i Greka;*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na całą duszę człowieka sprawiającego zło, Judejczyka najpierw i Hellena*;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na każdą duszę człowieka sprawiającego złe Judejczyka zarówno najpierw i 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dotknie duszy każdego człowieka popełniającego zło,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Utrapienie i ucisk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duszy każdego człowieka, który popełnia zło, najpierw Żyda,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duszy każdego człowieka, który złość popełnia, Żyda najprzód, potem i 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na wszelką duszę człowieka, który złość popełnia, Żyda naprzód, i Greczyna,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utrapienie spadną na każdego człowieka, który dopuszcza się zła, najpierw na Żyda, a potem na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utrapienie i ucisk spadnie na duszę każdego człowieka, który popełnia złe, najprzód Żyda, potem i 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 i ucisk każdemu człowiekowi, który czyni zło, najpierw Żydowi, potem Grekowi;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utrapienie i ucisk dotknie każdego człowieka czyniącego zło: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dla duszy każdego, kto zło czyni: dla Judejczyka najpierw, potem dla Hellena: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Udręka i ucisk przypadną w udziale wszystkim ludziom, którzy czynią zło, przede wszystkim Żydom, a potem Grekom.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będzie udziałem każdego, kto popełnia zło -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Недоля й лихо кожній душі людини, що чинить зло, - насамперед юдеєві, потім грекові;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utrapieniem oraz uciskiem na całą duszę człowieka zjednującego zło, najpierw Żyda, lecz także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odpłaci On niedolą i udręką każdemu człowiekowi, który czyni zło, wpierw Żydowi, potem nie-Żydowi;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ucisk i udręka – na duszę każdego człowieka, który czyni to, co szkodliwe, Żyda najpierw, a także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Rozpacz i cierpienie czeka każdego, kto dopuszcza się zła, bez względu na to, czy jest Żydem czy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&lt;x&gt;520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Nazwa ogólna dla pogańskiego świata greckiego.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2024-04-26T18:55:05Z</dcterms:modified>
</cp:coreProperties>
</file>