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3"/>
        <w:gridCol w:w="4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2024-04-20T05:46:44Z</dcterms:modified>
</cp:coreProperties>
</file>