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0"/>
        <w:gridCol w:w="3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― nadzwyczajność ― Judejczyka, lub jaki ― zysk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więc przewaga Żyda?* Albo jaka korzyść z obrzezania?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Jaka więc nadzwyczajność* Judejczyka, lub jaki zysk (z) obrzezania?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przewyższające Judejczyka lub jaki zysk (z) 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Żyd jest kimś szczególnym? Albo co za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Albo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Czemże tedy zacniejszy Żyd? albo co za pożytek 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ma więcej Żydowin abo co za pożytek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Żyda? I jaki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więc góruje Żyd? Albo co za pożytek jest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Żyda lub jaki jest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wyższość Żydów i jaka jest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„Jaka więc jest przewaga Judejczyka i jaka korzyść z obrzezania?”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Czym więc góruje Żyd nad poganinem? I czy obrzezanie ma jakieś znaczenie?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więc wyższość Żyda? Jakiż pożytek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які переваги мають юдеї, або яка користь від обрізання?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przewaga Żyda, lub jaka pomoc z obrzezki?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zatem polega przewaga Żyda? Jaka jest wartość 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więc jest wyższość Żyda albo jaka korzyść z obrzezania?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czym więc polega przewaga Żyda nad poganinem? I jaką korzyść daje obrzezanie?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 to, powtórzone w &lt;x&gt;520 3:9&lt;/x&gt;, wynika z &lt;x&gt;520 2:28-2&lt;/x&gt;, 9: Skoro o prawdziwości bycia Żydem oraz obrzezania decyduje duchowy stan, to jaki pożytek z żydostwa w sensie etnicznym?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wyższość.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2024-04-23T20:48:47Z</dcterms:modified>
</cp:coreProperties>
</file>