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9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przeklinania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są pełne przekleństwa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są przekleństw i zgorzknienia.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pełne przekleństwa i 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są pełne przekleństw i 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вуста повні прокляття та гіркоти;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są pełne klątwy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usta ich są pełne przeklinania i gorzkich słów”.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Wypowiadają przekleństwa i gorzkie słowa.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2024-04-26T18:18:14Z</dcterms:modified>
</cp:coreProperties>
</file>