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 aby wszystkim zamknąć usta i cały świat pociągnąć do odpowiedzialności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są pod prawem, aby wszystkie usta zostały zamknięte i aby cały świat podlegał karaniu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zakonowi mówi, tym którzy są pod zakonem, mówi, aby wszelkie usta były zatulone i aby wszystek świat podlegał karaniu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 mówi, tym, którzy w zakonie są, mówi, aby wszelkie usta były zatulone a iżby poddan był wszytek świat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podlegają Prawu. I stąd każde usta muszą zamilknąć i cały świat musi się uznać winnym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zakon mówi, mówi do tych, którzy są pod wpływem zakonu, aby wszelkie usta były zamknięte i aby świat cały podlegał sądowi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mówi Prawo, mówi do tych, którzy podlegają Prawu, aby wszystkie usta zamilkły i aby cały świat stał się podległy sądowi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nam, że wszystko, co mówi Prawo, odnosi się do tych, którzy mają Prawo. Dlatego usta każdego powinny zamilknąć, a cały świat niech uzna swoją winę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cokolwiek mówi Prawo, mówi do tych pod Prawem, by wszystkie usta zamilkły i by cały świat okazał się winny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postanowienia Prawa dotyczą tych, którzy podlegają Prawu, wobec tego wszyscy muszą zamilknąć i cały świat musi stanąć przed sądem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przemawia do tych, którzy je uznają, a mówi dlatego, aby zamknęły się każde usta i aby cały świat uległ wyrokowi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говорить закон, він говорить до тих, що перебувають під законом, аби замкнулися всякі вуста, а весь світ був винним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mówi Prawo mówi do tych w Prawie, aby wszystkie usta mogły zostać zamknięte oraz cały świat okazał się winny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wszystko, co Tora mówi, mówi do tych, którzy żyją w ramach porządku Tory, aby zamknąć wszystkie usta i aby pokazać, że cały świat zasługuje na niepomyślny wyrok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wszystko, co mówi Prawo, kieruje ono do tych, którzy są pod Prawem, żeby każde usta zostały zamknięte i żeby cały świat podlegał ukaraniu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dobrze, że Prawo Mojżesza obowiązuje tych, którzy mu podlegają. I dlatego każde usta muszą zamilknąć i cały świat musi się uniżyć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2024-04-25T13:11:41Z</dcterms:modified>
</cp:coreProperties>
</file>