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74"/>
        <w:gridCol w:w="51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Prawość zaś Boga przez wiarę Jezusa Pomazańca, dla wszystkich ― wierzących, nie bowiem jest rozróżnienie,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sprawiedliwość zaś Boga przez wiarę Jezusa Pomazańca dla wszystkich i na wszystkich wierzących nie bowiem jest rozróżnienie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sprawiedliwość Boża przez wiarę* Jezusa Chrystusa** dla wszystkich, którzy wierzą.*** Nie ma bowiem różnicy,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usprawiedliwienie zaś Boga przez wiarę Jezusa Pomazańca, względem* wszystkich** wierzących; nie bowiem jest*** rozróżnienie;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sprawiedliwość zaś Boga przez wiarę Jezusa Pomazańca dla wszystkich i na wszystkich wierzących nie bowiem jest rozróżnienie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to sprawiedliwość Boża oparta na zawierzeniu Jezusowi Chrystusowi i dostępna dla wszystkich, którzy wierzą. Nie ma przy tym wyjątków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 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sprawiedliwość Boga przez wiarę Jezusa Chrystusa dla wszystkich i na wszystkich wierzących. Nie ma bowiem różnicy.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Sprawiedliwość, mówię, Boża przez wiarę Jezusa Chrystusa ku wszystkim i na wszystkie wierzące; boć różności nie masz.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sprawiedliwość Boża przez wiarę Jezusa Chrystusa na wszytkie i nad wszytkimi, którzy wierzą weń - bo różności nie masz: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to sprawiedliwość Boża [dostępna] przez wiarę w Jezusa Chrystusa dla wszystkich, którzy wierzą. Bo nie ma tu różnicy: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sprawiedliwość Boża przez wiarę w Jezusa Chrystusa dla wszystkich wierzących. Nie ma bowiem różnicy,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sprawiedliwość Boga przez wiarę w Jezusa Chrystusa, dla wszystkich wierzących. Nie ma bowiem różnicy,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to sprawiedliwość Boga osiągana przez wiarę w Jezusa Chrystusa, ofiarowana bez różnicy wszystkim wierzącym.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sprawiedliwość Boga względem wszystkich wierzących dzięki wierze w Jezusa Chrystusa. I nie ma tu różnic,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to ta sama sprawiedliwość, którą wszyscy wierzący otrzymują przez wiarę w Jezusa Chrystusa. Nie ma różnicy między ludźmi,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sprawiedliwość Boża spełnia się we wszystkich wierzących dzięki przyjęciu wiary w Jezusa Chrystusa. Nie ma bowiem różnicy: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правда Божа - через віру в Ісуса Христа - в усіх [і на всіх], хто вірує. Адже нема різниці,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sprawiedliwość Boga z powodu wiary Jezusa Chrystusa, względem wszystkich i dla wszystkich wierzących; gdyż nie istnieje rozróżnienie.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jest to sprawiedliwość, która przychodzi od Boga za sprawą wierności Jeszui Mesjasza do wszystkich, którzy wytrwale ufają. Bo nie ma tu różnicy, czy jest się Żydem, czy nie-Żydem,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prawość Boża przez wiarę w Jezusa Chrystusa, dla wszystkich mających wiarę. Nie ma bowiem żadnej różnicy.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Uniewinnienie to pochodzi od Boga i obejmuje tych, którzy wierzą Jezusowi Chrystusowi. Jest ono dostępne dla wszystkich, którzy Mu wierzą. Bo nie ma żadnej różnicy: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 wierność.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przez wiarę Jezusa Chrystusa, διὰ πίστεως Ἰησοῦ Χριστοῦ, l. wiarę (odnoszącą się do) Jezusa, l. podaną, zapoczątkowaną, określoną przez Niego; πίστις Ἰησοῦ χριστοῦ, może w tym przyp. ozn. sferę przeżywania lub doświadczenia, której reguły określa Jezus i której istnienia On jest podstawą; relacje w tej sferze mogą być wyrażane m.in. przez gen. obiectivus, tj. wiarę w Jezusa, lub inne konstrukcje gram. możliwe i zrozumiałe w kontekście języka polskiego, np. zawierzenie Jezusowi, wiarę, do której wzywa Jezus (l. której jest podstawą), itp.; zob. &lt;x&gt;510 3:16&lt;/x&gt;; &lt;x&gt;520 3:22&lt;/x&gt;, 26; &lt;x&gt;550 2:20&lt;/x&gt;;&lt;x&gt;550 3:22&lt;/x&gt;; &lt;x&gt;570 3:9&lt;/x&gt;; &lt;x&gt;650 12:2&lt;/x&gt;; &lt;x&gt;520 3:22&lt;/x&gt; L; &lt;x&gt;550 2:16&lt;/x&gt;L. Warto zauważyć, że πίστις ozn. też zaufanie i wierność.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1:17&lt;/x&gt;; &lt;x&gt;550 2:16&lt;/x&gt;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Ten przyimek i dalszy ciąg zdania należy logicznie połączyć bezpośrednio ze słowami "zostało uczynione widocznym" (w. 21).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Inne lekcje zamiast "względem wszystkich": "na wszystkich"; "względem wszystkich i na wszystkich".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Sens: ma. Wtedy: "nie bowiem ma rozróżnienia".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2024-03-29T15:01:26Z</dcterms:modified>
</cp:coreProperties>
</file>