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są pozbawieni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zgrzeszyli i nie dostaje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zgrzeszyli i nie dostawa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pozbawieni są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brak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zgrzeszyli i są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zgrzeszyli i zostali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uchybiają chwale Bożej,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zgrzeszyli i daleko im do Bożej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utracili chwałę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згрішили й позбавлені Божої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zawinili, więc czują brak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nie zdołają zasłużyć sobie na Bożą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brakuje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zgrzeszyli i daleko im do Bożego ideału.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2024-04-20T06:22:05Z</dcterms:modified>
</cp:coreProperties>
</file>