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8"/>
        <w:gridCol w:w="51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Liczymy bowiem,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uznawanym za sprawiedliwego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wiarę człowiek bez dzieł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Sądzimy więc przez wiarę być uznawanym za sprawiedliwego człowiek bez czynów Prawa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Uznajemy bowiem, że człowiek jest usprawiedliwiany przez wiarę, niezależnie od uczynków Prawa.*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Liczymy bowiem*, (że) być uznawanym za sprawiedliwego dzięki wierze człowiek** bez czynów Prawa.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Sądzimy więc przez wiarę być uznawanym za sprawiedliwego człowiek bez czynów Prawa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głosimy: Człowiek dostępuje usprawiedliwienia przez wiarę, niezależnie od tego, czy przestrzega Prawa, czy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twierdzimy, że człowiek zostaje usprawiedliwiony przez wiarę, bez uczynków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mamy za to, że człowiek bywa usprawiedliwiony wiarą bez uczynków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za to mamy, iż człowiek bywa usprawiedliwion przez wiarę, bez uczynków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Sądzimy bowiem, że człowiek osiąga usprawiedliwienie na podstawie wiary, niezależnie od pełnienia uczynków wymaganych przez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Uważamy bowiem, że człowiek bywa usprawiedliwiony przez wiarę, niezależnie od uczynków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Uważamy bowiem, że człowiek zostaje usprawiedliwiony przez wiarę, niezależnie od uczynków wynikających z 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uważamy, że człowiek dostępuje usprawiedliwienia przez wiarę, a nie przez wypełnianie nakazów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Liczymy bowiem na to, że człowiek dostępuje usprawiedliwienia przez wiarę, niezależnie od uczynków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Uważamy zatem, że człowiek dostępuje usprawiedliwienia dzięki wierze, a nie przez uczynki nakazane Prawem.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Sądzimy bowiem, że człowiek doznaje usprawiedliwienia dzięki wierze, bez uczynków nakazanych przez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вважаємо, що людина виправдується вірою без діл закону.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uważamy, że człowiek zostaje uznawany za sprawiedliwego wiarą, bez uczynków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Stoimy zatem na stanowisku, że człowiek zostaje uznany przez Boga za sprawiedliwego na podstawie ufania, co nie ma nic wspólnego z legalistycznym przestrzeganiem nakazów Tory.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Uważamy bowiem, że człowiek zostaje uznany za prawego na podstawie wiary bez udziału uczynków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bowiem przekonani, że człowiek zostaje uniewinniony dzięki wierze, a nie dzięki spełnianiu uczynków wymaganych przez Prawo.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niezależnie od (...) Prawa, χωρὶς ἔργων νόμου, l. bez, z pominięciem uczynków Prawa; wg hbr. Dlatego zaznaczamy, mówiąc, że człowiek jest usprawiedliwiany dzięki wierze, nie ze względu na uczynki wynikające z Prawa, </w:t>
      </w:r>
      <w:r>
        <w:rPr>
          <w:rtl/>
        </w:rPr>
        <w:t>מִּבַלְעֲדֵי הַּמַעֲׂשִים אֲׁשֶר עַל־ּפִי הַּתֹורָה לָכֵן חָרַצְנּו לֵאמֹרּבָאֱמּונָה יִצְּדַק אִיׁש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13:38&lt;/x&gt;; &lt;x&gt;520 8:3&lt;/x&gt;; &lt;x&gt;550 2:16&lt;/x&gt;; &lt;x&gt;630 3:5&lt;/x&gt;; &lt;x&gt;650 7:19&lt;/x&gt;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"więc": bez "bowiem".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"być uznawanym za sprawiedliwego (...) człowiek" - składniej: "że jest uznawany za sprawiedliwego (...) człowiek".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2024-03-28T08:56:47Z</dcterms:modified>
</cp:coreProperties>
</file>