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40"/>
        <w:gridCol w:w="3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powiemy? Znaleźliśmy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Abrahamie ― ojca naszego według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Abraham ojciec nasz znaleźć według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– powiemy* – osiągnął** Abraham, nasz praojciec według ciała?***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więc, powiemy, (że) znaleźć Abraham, praojciec* nasz** co do ciała?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Abraham ojciec nasz znaleźć według ciała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Pytanie to nawiązuje do &lt;x&gt;520 3:28-30&lt;/x&gt;.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osiągnął, εὑρηκέναι, lub: odkrył.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"znaleźć Abraham, praojciec" - składniej: "że znalazł Abraham, praojciec".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"że znaleźć Abraham, praojciec nasz": "że znaleźć Abraham, ojciec nasz"; "że Abraham, ojciec nasz, znaleźć"; "że Abraham, praojciec nasz".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2024-04-19T07:17:09Z</dcterms:modified>
</cp:coreProperties>
</file>