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0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ojcem obrzezania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 obrzezanych jedynie, ale i ― idących ― śladami ― w nieobrzezaniu wiary ― ojca naszego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obrzezania dla tych nie z obrzezania jedynie ale i dla tych idących w szeregu śladami w nieobrzezaniu wiary ojca naszego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(by być) ojcem obrzezanych – tych, którzy nie tylko należą do obrzezanych, ale także idą śladami wiary naszego ojca Abrahama, (tej) sprzed 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ojcem* obrzezania** (dla tych) nie z obrzezania jedynie, ale i (dla tych) idących w szeregu śladami (tej) w nieobrzezaniu wiary ojca naszego, Abrahama.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ojcem obrzezania (dla tych) nie z obrzezania jedynie ale i (dla tych) idących w szeregu śladami w nieobrzezaniu wiary ojca naszego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obrzezanych, tych jednak, którzy, obok obrzezania, wstępują również na drogę wiary naszego ojca Abrahama — wiary, którą miał jeszcze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ojcem obrzezania, nie tylko tych, którzy są obrzezani, ale też tych, którzy chodzą śladami wiary naszego ojca Abrahama, którą miał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był ojcem obrzezki, nie tylko tych, którzy są z obrzezki, ale też i tych, którzy chodzą stopami wiary ojca naszego Abrahama, która była w nieobrzezce.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był ojcem obrzezania nie tylko tym, którzy są z obrzezania, ale i tym, którzy chodzą stopami wiary, która jest w odrzezku ojca naszego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ojcem tych obrzezanych, którzy nie tylko na obrzezaniu się opierają, ale nadto kroczą śladami tej wiary, jaką ojciec nasz, Abraham, miał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był ojcem obrzezanych, którzy nie tylko są obrzezani, ale też wstępują w ślady wiary ojca naszego Abrahama z czasów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ojcem obrzezanych, którzy są nie tylko obrzezani, ale i idą śladami tej wiary naszego ojca, Abrahama, jaką miał on przed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stał się ojcem obrzezanych, którzy nie tylko są obrzezani, ale idą śladami wiary naszego ojca Abrahama jeszcze przed jego obrzezaniem.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ojcem obrzezanych, którzy [mają wpisywaną sprawiedliwość] nie na podstawie samego obrzezania, lecz którzy idą także śladami wiary naszego ojca Abrahama z czasu przed obrzezaniem.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Abraham jest ojcem obrzezanych, którzy za jego przykładem żyją tą wiarą, jaką miał on, ojciec, jeszcze przed obrzezaniem.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obrzezanych. Nie tylko więc obrzezanych, lecz i naśladujących wiarę ojca naszego, Abrahama, gdy nie był jeszcze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щоб бути й батьком обрізаних - не тільки тих, що справді обрізані, але й тих, які йдуть слідами віри, яку ще будучи необрізаним мав наш батько Авраам.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też ojcem obrzezanych, nie tylko z powodu obrzezania; ale tych, co posuwają się śladami wiary naszego ojca Abrahama, tej w nieobrzezaniu.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ojcem każdego obrzezanego, który nie tylko otrzymał b'rit-milę, ale idzie w ślady ufności, jaką miał Awraham awinu, gdy był jeszcze nieobrzezany.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ojcem obrzezanych potomków, nie tylko tych, co obstają przy obrzezaniu, lecz także tych, co chodzą porządnie śladami tej wiary, którą nasz ojciec Abraham miał w stanie nieobrzezania.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tych, którzy są obrzezani, ale nie opierają się na tym, bo mają także wiarę, którą okazał Abraham.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Wyraz ten należy połączyć bezpośrednio z "ku być on" (w. 11).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2024-04-26T20:41:29Z</dcterms:modified>
</cp:coreProperties>
</file>