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nas, którym ma być policzone, ― wierzącym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wzbudził Jezusa ― Pana naszego z  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 którym ma być policzone wierzącym w Tego który wzbudził Jezusa Pana naszego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(Uczyniono to) również w odniesieniu do nas,* którym miało to być poczytane i którzy wierzą w Tego, który wzbudził Jezusa, naszego Pana, z martwych**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z powodu nas, którym ma być liczone, wierzącym w (Tego), (który wskrzesił) Jezusa, Pana naszego, z martwych,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 którym ma być policzone wierzącym w (Tego) który wzbudził Jezusa Pana naszego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2024-04-27T01:04:03Z</dcterms:modified>
</cp:coreProperties>
</file>