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za nasze upadki i wzbudzonego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nasze grzechy i wstał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wydany jest dla grzechów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wydan dla występków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za nasze grzechy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grzechy nasze i wzbudzony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przestępstw i wskrzeszony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 powodu naszych grzechów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oddał się za nasze przestępstwa i dla naszego usprawiedliwienia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został, skazany na śmierć z powodu naszych grzechów, ale Bóg przywrócił go do życia dla naszego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 powodu naszych wykroczeń i zmartwychwstał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виданий був за наші гріхи і воскрес - на наше виправдання.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oddany w ofierze z powodu naszych fałszywych kroków oraz został wskrzeszony w celu uznania nas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Jeszuę, wydanego na śmierć z powodu naszych przewinień i wskrzeszonego do życia, aby uczynić nas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wydany ze względu na nasze wykroczenia i wskrzeszony ze względu na uznanie nas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za nasze grzechy i zmartwychwstał, aby nas uniewinnić.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2024-04-25T04:34:57Z</dcterms:modified>
</cp:coreProperties>
</file>