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bardziej, będąc pojednani, będziemy ocaleni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 będąc nieprzyjaciołmi, pojednaniśmy z Bogiem przez śmierć Syna jego; daleko więcej będąc pojednani, zachowani będziemy przez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jeśli, gdyśmy byli nieprzyjaciółmi, jesteśmy pojednani z Bogiem przez śmierć Syna jego, daleko więcej pojednani będziemy zbawieni w żywocie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przez śmierć Jego Syna, to tym bardziej, będąc już pojednanymi, dostąpimy zbawienia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Syna jego, tym bardziej, będąc pojednani, dostąpimy zbawienia przez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to o wiele bardziej, będąc pojednani, zostaniemy zbawieni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o ileż bardziej jako już pojednani zostaniemy ocaleni przez Jego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jako będący wrogami, zostaliśmy pojednani z Bogiem dzięki śmierci Jego Syna, to o ileż bardziej, już jako pojednani, otrzymamy zbawienie przez Jego życie;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jako nieprzyjaciele zostaliśmy pojednani z Bogiem przez śmierć jego Syna, tym bardziej jako pojednani będziemy ocaleni dzięki temu,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bowiem, będąc nieprzyjaciółmi, zostaliśmy pojednani z Bogiem dzięki śmierci Jego Syna, to tym bardziej dostąpimy zbawienia dzięki Jego życiu, gdy jesteśmy z nim pojednani.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будучи ворогами, ми примирилися з Богом смертю його Сина, тим більше після примирення спасемося його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wrogami, zostaliśmy pojednani z Bogiem poprzez śmierć Jego Syna; tym bardziej będąc pojednani, zostaniemy ocaleni od śmierci w 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śmierć Jego Syna zostaliśmy pojednani z Bogiem, kiedyśmy byli wrogami, to o ileż bardziej zostaniemy ocaleni przez Jego życie, skoro już zostaliśmy pojednani!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będąc nieprzyjaciółmi, zostaliśmy pojednani z Bogiem przez śmierć jego Syna, to tym bardziej teraz, będąc pojednani, zostaniemy wybawieni dzięki 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jako wrogowie Boga zostaliśmy z Nim pojednani przez śmierć Jego Syna, to tym bardziej będziemy uratowani dzięki Jego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2024-04-25T12:23:42Z</dcterms:modified>
</cp:coreProperties>
</file>