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1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chlubiąc się w ― Bogu przez ― Pana naszego Jezusa Pomazańca, przez którego teraz ― pojednanie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Bogu przez naszego Pana,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chełpiąc się w Bogu poprzez Pana naszego Jezusa Pomazańca, poprzez którego teraz pojednanie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2024-04-26T03:17:28Z</dcterms:modified>
</cp:coreProperties>
</file>