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niż w przypadku tego jednego, który zgrzeszył, jest ze wspomnianym darem. O ile wyrok za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potępienie, o tyle dar łaski niesie usprawiedliwienie z powodu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darem nie jest tak, jak z tym, co przyszło przez jednego, który zgrzeszył. Wyrok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przestępstwa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ale dar łaski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przestępstw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nie jest taki, jako to, co przyszło przez jednego, który zgrzeszył. Albowiem wina jest z jednego upadku ku potępieniu, ale dar z łaski z wielu upadków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przez jeden grzech, tak i dar, abowiem sąd wprawdzie z jednego ku potępieniu, a łaska z wiela występków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samo ma się rzecz z tym darem, jak ze [skutkiem grzechu spowodowanym przez] jednego grzeszącego. Gdy bowiem jeden tylko grzech przynosi wyrok potępiający, to łaska przynosi usprawiedliwienie ze wszystkich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ma się sprawa z darem, jak ze skutkiem grzechu jednego człowieka; albowiem wyrok za jeden upadek przyniósł potępienie, ale dar łaski przynosi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ten nie jest tylko z powodu jednego, który zgrzeszył, bo wyrok z powodu jednego zmierza do potępienia, łaska zaś z powodu wielu przestępstw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przedstawia się działanie łaski niż grzechu popełnionego przez jednego człowieka. Bo jeśli wyrok zapadł z powodu jednego upadku, to łaska przyniosła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dar ten nie z powodu tego jednego, który zgrzeszył. Bo ów wyrok nad jednym — wyrokiem skazującym. Dar łaski natomiast — usprawiedliwieniem z wielu 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jest także sprawa daru Bożego, a inny skutek grzechu jednego człowieka; wyrok bowiem za jeden upadek przyniósł potępienie wszystkim, natomiast dar łaski przynosi usprawiedliwienie wielu upadków.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jest z darem jak z grzechem popełnionym przez jednego człowieka. Sąd bowiem nad jednym przestępstwem prowadzi do potępienia, dar natomiast uniewinnia od wielu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не такий, як осуд за того одного, що згрішив. Бо за переступ одного - засуд; а дар - для виправдання від багатьох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dar nie jest jakby przez jednego, który zgrzeszył; bo z powodu jednego wynikła sprawa sądowa ku potępieniu; zaś dar łaski jest ku usprawiedliwieniu z wielu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z darem nie jest tak jak z tym, co wynikło z grzechu jednego człowieka - bo przez jednego grzesznika przyszedł sąd, który przyniósł potępienie, lecz dar łaski przyszedł po wielu występkach i przyniósł uwolnienie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wspaniałomyślnym darem nie jest tak, jak potoczyły się sprawy przez jednego człowieka, który zgrzeszył. Bo wyrok związany z jednym wykroczeniem doprowadził do potępienia, lecz dar związany z wieloma wykroczeniami – do przypisania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grzech Adama sprowadził karę śmierci na mnóstwo ludzi, natomiast Chrystus usuwa grzechy i daje nam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2024-04-16T13:05:29Z</dcterms:modified>
</cp:coreProperties>
</file>