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3"/>
        <w:gridCol w:w="5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jeden upadek ― śmierć królować zaczęła przez ― jednego,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większe ― ― obfitowanie ― łaski i ― dar ― sprawiedliwości biorąc, w życiu będą królować przez ― jednego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 powodu jednego upadku śmierć zakrólowała z powodu jednego wiele bardziej obfitowanie łaski i daru sprawiedliwości biorący w życiu będą królować przez jednego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 powodu upadku jednego śmierć zapanowała przez jednego, o wiele bardziej ci, którzy przyjmują obfitość łaski i daru sprawiedliwości, będą panować w życiu przez jednego –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jednego* (z racji) występku śmierć zaczęła królować z powodu (tego) jednego**, wiele bardziej (ci), (którzy) obfitowanie*** łaski i darowizny**** usprawiedliwienia otrzymali, w życiu królować będą z powodu (Tego) Jednego: Jezusa Pomazańca.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(z powodu) jednego upadku śmierć zakrólowała z powodu jednego wiele bardziej obfitowanie łaski i daru sprawiedliwości biorący w życiu będą królować przez jednego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przez jednego, z powodu jego upadku, zapanowała śmierć, tym bardziej przez jednego, Jezusa Chrystusa, w tych, którzy dostępują ogromu łaski i otrzymują dar sprawiedliwości, zapanuje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 powodu przestępstwa jednego śmierć zaczęła królować przez jednego, tym bardziej ci, którzy przyjmują obfitość tej łaski i dar sprawiedliwości, będą królować w życiu przez jednego,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jeźli dla jednego upadku śmierć królowała przez jednego, daleko więcej, którzy obfitość onej łaski i dar sprawiedliwości przyjmują, w żywocie królować będą przez tegoż jednego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 jednego przestępstwem śmierć królowała przez jednego, daleko więcej ci, którzy obfitość łaski i darowania, i sprawiedliwości biorą, w żywocie królować będą przez jednego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przez przestępstwo jednego śmierć zakrólowała z powodu jego jednego, to o ileż bardziej ci, którzy otrzymują obfitość łaski i daru sprawiedliwości, królować będą w życiu z powodu Jednego –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jeśli przez upadek jednego człowieka śmierć zapanowała przez jednego, o ileż bardziej ci, którzy otrzymują obfitość łaski i daru usprawiedliwienia, królować będą w życiu przez jednego,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 powodu przestępstwa jednego człowieka, śmierć zaczęła królować z powodu tego jednego, to o wiele bardziej ci, którzy otrzymali obfitość łaski i daru usprawiedliwienia, będą królować w życiu z powodu Tego Jednego –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przez upadek jednego człowieka, z jego powodu zapanowała śmierć, to tym bardziej ci, którzy dostąpili ogromu łaski i daru usprawiedliwienia, zapanują jako żyjący, dzięki jednemu, Jezusowi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bowiem przez przestępstwo jednego śmierć zaczęła królować z powodu tego jednego, to o wiele bardziej królować będą w życiu z powodu jednego, Jezusa Chrystusa, ci, którzy otrzymują ogromne bogactwo łaski i daru sprawiedliwości.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przez upadek jednego człowieka zapanowała na świecie śmierć, to ci, którzy otrzymują obfitą łaskę i dar usprawiedliwienia, królować będą w życiu dzięki temu jednemu - Jezusowi Chrystusowi.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wskutek przestępstwa popełnionego przez jednego człowieka zapanowała śmierć, to tym bardziej ci, którzy doznali obfitej łaskawości i otrzymali dar usprawiedliwienia, znajdą się w królestwie życia dzięki jednemu człowiekowi, Jezusowi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за переступ одного смерть запанувала через одного, то тим більше ті, що приймають щедроту ласки і дар справедливости, запанують у житті через одного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jeżeli za fałszywym krokiem jednego przez jednego zapanowała śmierć, bardziej liczni są ci, co otrzymują obfitość łaski oraz daru sprawiedliwości, i będą królować w życiu przez jednego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skoro z powodu przestępstwa jednego człowieka śmierć zapanowała przez tego jednego człowieka, to o ileż bardziej ci, którzy przyjmują przeobfitą łaskę, czyli dar uznania za sprawiedliwych, będą władać w życiu przez jednego człowieka Jeszuę Mesjasza!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wskutek wykroczenia jednego człowieka śmierć królowała przez tego jednego, to tym bardziej ci, którzy otrzymują obfitość niezasłużonej życzliwości i wspaniałomyślnego daru prawości, będą królować w życiu przez jednego –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grzechu jednego człowieka śmierć zapanowała nad wszystkimi ludźmi. Tym bardziej więc ci, którzy przyjmują Boże przebaczenie i uniewinnienie, staną się królami życia dzięki jednemu tylko Człowiekowi—Jezusowi Chrystusowi.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Jest to przydawka domyślnego: człowieka. Składniej: "z racji występku jednego człowieka".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człowieka.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obfitość.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"darowizny i "; "darowiznę": bez,,darowizny".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2024-04-26T00:26:01Z</dcterms:modified>
</cp:coreProperties>
</file>