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5"/>
        <w:gridCol w:w="5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jeden upadek ― śmierć królować zaczęła przez ― jednego,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większe ― ― obfitowanie ― łaski i ― dar ― sprawiedliwości biorąc, w życiu będą królować przez ― jednego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jednego upadku śmierć zakrólowała z powodu jednego wiele bardziej obfitowanie łaski i daru sprawiedliwości biorący w życiu będą królować przez jednego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z powodu upadku jednego śmierć zapanowała przez jednego, o wiele bardziej ci, którzy przyjmują obfitość łaski i daru sprawiedliwości, będą panować w życiu przez jednego –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jednego* (z racji) występku śmierć zaczęła królować z powodu (tego) jednego**, wiele bardziej (ci), (którzy) obfitowanie*** łaski i darowizny**** usprawiedliwienia otrzymali, w życiu królować będą z powodu (Tego) Jednego: Jezusa Pomazańca.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(z powodu) jednego upadku śmierć zakrólowała z powodu jednego wiele bardziej obfitowanie łaski i daru sprawiedliwości biorący w życiu będą królować przez jednego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Jest to przydawka domyślnego: człowieka. Składniej: "z racji występku jednego człowieka".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obfitość.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"darowizny i "; "darowiznę": bez,,darowizny".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2024-04-24T03:53:34Z</dcterms:modified>
</cp:coreProperties>
</file>