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weszło, aby zaobfitowałby ― upadek. Gdzie zaś zaobfitował ― grzech, aż nazbyt obfitowała ―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weszło, aby zaobfitował upadek;* a gdzie zaobfitował grzech, tam tym bardziej zaobfitowała łaska,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zaś weszło, aby zaobfitowałby występek; gdzie zaś zaobfitował grzech, aż nazbyt zaobfitowała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4:15&lt;/x&gt;; &lt;x&gt;520 7:7-8&lt;/x&gt;; &lt;x&gt;550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2024-04-26T00:49:37Z</dcterms:modified>
</cp:coreProperties>
</file>