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sprawiedliwego.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rzadko się zdarza, że ktoś umrze za sprawiedliwego, jednak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ledwie by kto umarł za sprawiedliwego; wszakże za dobrego snaćby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kto umiera za sprawiedliwego - bo za dobrego snadź 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za człowieka sprawiedliwego podejmuje się ktoś umrzeć tylko z największą trudnością. Chociaż może jeszcze za człowieka życzliwego odważyłby się ktoś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się zdarza, że ktoś umrze za sprawiedliwego; prędzej za dobrego gotów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Niełatwo jest zaś umrzeć za sprawiedliwego. Może jeszcze za dobrego 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umiera ktoś za człowieka sprawiedliwego. Może jeszcze odważyłby się ktoś umrzeć za człowieka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z trudem za sprawiedliwego ktoś umrze; choć może za dobrego ktoś miałby odwagę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Mało kto byłby gotów oddać życie nawet za uczciwego człowieka, no, może za kogoś bardzo dobrego odważyłby się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największą trudnością oddaje ktoś życie nawet za sprawiedliwego, choć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хто вмирає за праведника; хіба, може, хтось за добродійника відважиться померти.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ktoś umrze za sprawiedliwego; bo za dobrego, być może, ktoś odważa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rzadko się zdarza, żeby ktoś oddawał życie nawet za kogoś sprawiedliwego, choć możliwe, że ktoś zdobyłby się na odwagę, aby umrzeć za człowieka naprawdę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mało kto umrze za prawego; owszem, za dobrego może i 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trudno byłoby oddać życie nawet za kogoś szlachetnego. Być może chętniej oddalibyśmy je za kogoś bardzo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2024-04-20T15:32:37Z</dcterms:modified>
</cp:coreProperties>
</file>