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37"/>
        <w:gridCol w:w="45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Okazuje dowód zaś ― swojej miłości do nas ― Bóg, bowiem jeszcze grzesznikami będących nas, Pomazaniec za nas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dowodzi zaś swojej miłości ku nam Bóg gdyż jeszcze grzesznikami będących nas Pomazaniec za nas umarł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natomiast dowodzi swojej miłości względem nas przez to, że gdy jeszcze byliśmy grzesznikami, Chrystus za nas umarł.*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dowodzi zaś swojej miłości ku nam Bóg, bo jeszcze grzesznikami (kiedy) byliśmy my, Pomazaniec za nas umarł.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dowodzi zaś swojej miłości ku nam Bóg gdyż jeszcze grzesznikami będących nas Pomazaniec za nas umarł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natomiast daje dowód swojej miłości do nas przez to, że gdy jeszcze byliśmy grzesznikami, Chrystus za nas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Bóg okazuje nam swoją miłość przez to, że gdy jeszcze byliśmy grzesznikami, Chrystus za nas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zaleca Bóg miłość swoję ku nam, że gdy jeszcze byliśmy grzesznymi, Chrystus za nas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Bóg zaleca miłość swoję przeciw nam, że gdyśmy jeszcze byli grzesznymi,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zaś okazuje nam swoją miłość [właśnie] przez to, że Chrystus umarł za nas, gdyśmy byli jeszcze grzesznikami.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zaś daje dowód swojej miłości ku nam przez to, że kiedy byliśmy jeszcze grzesznikami, Chrystus za nas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natomiast okazuje nam swoją miłość przez to, że gdy byliśmy jeszcze grzesznikami, Chrystus za nas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Bóg okazuje swoją miłość do nas przez to, że Chrystus umarł za nas, kiedy byliśmy jeszcze grzesznikami.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okazuje swoją miłość do nas przez to, że gdy jeszcze byliśmy grzesznikami, Chrystus umarł za 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Jakże więc wielką miłość okazuje nam Bóg! Chrystus oddał życie za nas, gdy byliśmy grzesznikami.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natomiast okazał miłość swoją wobec nas przez to, że Chrystus umarł za nas wtedy, gdy my byliśmy jeszcze grzesznikami.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Бог же виказує свою любов до нас тим, що Христос за нас помер, ще як ми були грішниками.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Bóg dowodzi swojej miłości ku nam, bo kiedy byliśmy jeszcze błądzącymi, Chrystus za nas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Bóg dowodzi swojej miłości do nas poprzez to, że Mesjasz umarł za nas, kiedyśmy jeszcze byli grzesznikami.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Bóg zaleca swoją miłość do nas przez to, że gdy jeszcze byliśmy grzesznikami, Chrystus za nas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Bóg dał dowód swojej wielkiej miłości do nas: Chrystus oddał za nas życie, gdy byliśmy jeszcze grzesznikami!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3:16&lt;/x&gt;; &lt;x&gt;690 4:10&lt;/x&gt;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2024-04-24T17:27:37Z</dcterms:modified>
</cp:coreProperties>
</file>