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2"/>
        <w:gridCol w:w="3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2024-04-19T11:02:48Z</dcterms:modified>
</cp:coreProperties>
</file>