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78"/>
        <w:gridCol w:w="45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i wy zaliczajcie siebie samych będących martwymi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[dla]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grzechu, żyjący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[dla]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Boga w Pomazańcu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rozsądzajcie siebie samych martwymi wprawdzie być grzechowi żyjącymi zaś Bogu w Pomazańcu Jezusie Panu naszym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zaliczajcie siebie* do umarłych dla grzechu, a (jednocześnie) do żyjących dla Boga w Chrystusie Jezusie.**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i wy liczcie sobie, (że) wy sami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[być]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martwi* (dla) grzechu, żyjący** zaś (dla) Boga w Pomazańcu Jezusie***.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rozsądzajcie siebie samych martwymi wprawdzie być grzechowi żyjącymi zaś Bogu w Pomazańcu Jezusie Panu naszym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wy zaliczajcie siebie do umarłych dla grzechu, a jednocześnie do tych, którzy żyją dla Boga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uważajcie siebie za martwych dla grzechu, a żywych dla Boga w Jezusie Chrystusie, naszym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i wy rozumiejcie, żeście wy umarłymi grzechowi, aleście żywymi Bogu w Chrystusie Jezusie, Panu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wy rozumiejcie, iżeście są umarłymi grzechowi, a żywymi Bogu w Chrystusie Jezusie, Panu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rozumiejcie, że umarliście dla grzechu, żyjecie zaś dla Boga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wy uważajcie siebie za umarłych dla grzechu, a za żyjących dla Boga w Chrystusie Jezusie, Panu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uważajcie siebie za umarłych dla grzechu, a żyjących dla Boga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uważajcie siebie za umarłych dla grzechu, żyjących zaś dla Boga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i wy zapiszcie sobie, że jesteście martwi dla grzechu, a żywi dla Boga w Chrystusie Jezusie.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i wy bądźcie świadomi, że jesteście martwi dla grzechu, a żywi dla Boga w jedności z Chrystusem.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również i wy uważajcie się za takich, którzy umarli dla grzechu, a żyją dla Boga w zjednoczeniu z Chrystusem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само й ви вважайте себе мертвими для гріха і живими для Бога в [нашім Господі] Ісусі Христі.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uważajcie, że wy sami, zaiste, jesteście umarłymi dla grzechu; zaś żyjącymi dla Boga w Jezusie Chrystusie, naszym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wy uważajcie siebie za martwych dla grzechu, lecz żywych dla Boga przez swą jedność z Mesjaszem Jeszuą.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też wy: uważajcie siebie za umarłych dla grzechu, ale żyjących dla Boga przez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 również uważajcie siebie za martwych dla grzechu, a żyjących dla Boga, dzięki Chrystusowi Jezusowi.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zaliczajcie siebie, λογίζεσθε, l. uważajcie się; nie chodzi o ćwiczenie logiczne ani o wczuwanie się w rolę – na kształt aktora grającego inną postać. Chodzi o uchwycenie się wiarą dokonanych faktów życia i śmierci Jezusa i o zobaczenie w tych faktach elementów własnej historii – chodzi o oparcie się w wierze na fakcie naszego współukrzyżowania z Chrystusem. To zaliczanie siebie i myślenie w tych kategoriach o sobie owocować będzie na rzecz naszej wolności nie mocą pozytywnego myślenia, lecz mocą prawdy zawartej w ewangelii (&lt;x&gt;520 1:16&lt;/x&gt;).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5:15&lt;/x&gt;; &lt;x&gt;670 2:24&lt;/x&gt;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"że wy sami jesteście martwi".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drugi orzecznik w składni "wy sami być martwi".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 zamiast "w Pomazańcu Jezusie": "w Pomazańcu Jezusie Panu naszym "; bez "w Pomazańcu Jezusie".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2024-04-20T03:37:20Z</dcterms:modified>
</cp:coreProperties>
</file>