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5"/>
        <w:gridCol w:w="4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zaliczajcie siebie samych będących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żyjący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zaliczajcie siebie* do umarłych dla grzechu, a (jednocześnie) do żyjących dla Boga w Chrystusie Jezusie.**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liczcie sobie, (że) wy sami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martwi* (dla) grzechu, żyjący** zaś (dla) Boga w Pomazańcu Jezusie***.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zaliczajcie siebie, λογίζεσθε, l. uważajcie się; nie chodzi o ćwiczenie logiczne ani o wczuwanie się w rolę – na kształt aktora grającego inną postać. Chodzi o uchwycenie się wiarą dokonanych faktów życia i śmierci Jezusa i o zobaczenie w tych faktach elementów własnej historii – chodzi o oparcie się w wierze na fakcie naszego współukrzyżowania z Chrystusem. To zaliczanie siebie i myślenie w tych kategoriach o sobie owocować będzie na rzecz naszej wolności nie mocą pozytywnego myślenia, lecz mocą prawdy zawartej w ewangelii (&lt;x&gt;520 1:16&lt;/x&gt;).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5:15&lt;/x&gt;;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wy sami jesteście martwi".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drugi orzecznik w składni "wy sami być martwi".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 Pomazańcu Jezusie": "w Pomazańcu Jezusie Panu naszym ";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2024-04-26T12:43:40Z</dcterms:modified>
</cp:coreProperties>
</file>